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4AB4" w14:textId="77777777" w:rsidR="00486E08" w:rsidRDefault="001529B1" w:rsidP="00357F4D">
      <w:pPr>
        <w:pStyle w:val="Fecha"/>
        <w:jc w:val="right"/>
        <w:rPr>
          <w:rFonts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C9913C" wp14:editId="67D793D0">
            <wp:simplePos x="0" y="0"/>
            <wp:positionH relativeFrom="column">
              <wp:posOffset>-647700</wp:posOffset>
            </wp:positionH>
            <wp:positionV relativeFrom="paragraph">
              <wp:posOffset>-207645</wp:posOffset>
            </wp:positionV>
            <wp:extent cx="2974546" cy="7493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46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32E4C" w14:textId="0DCACC3F" w:rsidR="00156EF1" w:rsidRDefault="00C07459" w:rsidP="00357F4D">
      <w:pPr>
        <w:pStyle w:val="Fecha"/>
        <w:jc w:val="right"/>
        <w:rPr>
          <w:rFonts w:cs="Times New Roman"/>
        </w:rPr>
      </w:pPr>
      <w:sdt>
        <w:sdtPr>
          <w:rPr>
            <w:rFonts w:cs="Times New Roman"/>
            <w:b/>
            <w:bCs/>
          </w:rPr>
          <w:alias w:val="Escriba la fecha:"/>
          <w:tag w:val="Escriba la fecha:"/>
          <w:id w:val="1218936465"/>
          <w:placeholder>
            <w:docPart w:val="6F045BF5701D4F4FB9A33F296F91CB62"/>
          </w:placeholder>
          <w:temporary/>
          <w:showingPlcHdr/>
          <w15:appearance w15:val="hidden"/>
        </w:sdtPr>
        <w:sdtEndPr/>
        <w:sdtContent>
          <w:r w:rsidR="00156EF1" w:rsidRPr="00357F4D">
            <w:rPr>
              <w:rFonts w:cs="Times New Roman"/>
              <w:b/>
              <w:bCs/>
              <w:lang w:bidi="es-ES"/>
            </w:rPr>
            <w:t>Fecha</w:t>
          </w:r>
        </w:sdtContent>
      </w:sdt>
      <w:r w:rsidR="00357F4D" w:rsidRPr="00357F4D">
        <w:rPr>
          <w:rFonts w:cs="Times New Roman"/>
          <w:b/>
          <w:bCs/>
        </w:rPr>
        <w:t>:</w:t>
      </w:r>
      <w:r w:rsidR="00357F4D">
        <w:rPr>
          <w:rFonts w:cs="Times New Roman"/>
        </w:rPr>
        <w:t xml:space="preserve"> ______; _____del_____</w:t>
      </w:r>
    </w:p>
    <w:p w14:paraId="6C7861C4" w14:textId="614B83C1" w:rsidR="00486E08" w:rsidRDefault="00486E08" w:rsidP="00357F4D"/>
    <w:p w14:paraId="72297C57" w14:textId="554041D6" w:rsidR="00F93665" w:rsidRPr="00486E08" w:rsidRDefault="00F93665" w:rsidP="00F93665">
      <w:pPr>
        <w:pStyle w:val="Direccindeldestinatario"/>
        <w:rPr>
          <w:rFonts w:cs="Times New Roman"/>
          <w:b/>
          <w:bCs/>
        </w:rPr>
      </w:pPr>
      <w:r w:rsidRPr="00486E08">
        <w:rPr>
          <w:rFonts w:cs="Times New Roman"/>
          <w:b/>
          <w:bCs/>
        </w:rPr>
        <w:t>Ejecutivos de Pérdidas Totales</w:t>
      </w:r>
    </w:p>
    <w:p w14:paraId="43DC6DC8" w14:textId="1D2AA2BC" w:rsidR="001529B1" w:rsidRPr="00486E08" w:rsidRDefault="00C07459" w:rsidP="00F07379">
      <w:pPr>
        <w:pStyle w:val="Direccindeldestinatario"/>
        <w:rPr>
          <w:rFonts w:cs="Times New Roman"/>
          <w:b/>
          <w:bCs/>
        </w:rPr>
      </w:pPr>
      <w:sdt>
        <w:sdtPr>
          <w:rPr>
            <w:rFonts w:cs="Times New Roman"/>
            <w:b/>
            <w:bCs/>
          </w:rPr>
          <w:alias w:val="Escriba el nombre del destinatario:"/>
          <w:tag w:val="Escriba el nombre del destinatario:"/>
          <w:id w:val="1515885999"/>
          <w:placeholder>
            <w:docPart w:val="CCC1CEFBFE4643CDB1037B5B7D5AFC6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57F4D" w:rsidRPr="00486E08">
            <w:rPr>
              <w:rFonts w:cs="Times New Roman"/>
              <w:b/>
              <w:bCs/>
            </w:rPr>
            <w:t>Gerencia de Siniestros</w:t>
          </w:r>
        </w:sdtContent>
      </w:sdt>
    </w:p>
    <w:p w14:paraId="650B6505" w14:textId="07B1C0AB" w:rsidR="001529B1" w:rsidRDefault="00F93665" w:rsidP="00F07379">
      <w:pPr>
        <w:pStyle w:val="Direccindeldestinatario"/>
        <w:rPr>
          <w:rFonts w:cs="Times New Roman"/>
        </w:rPr>
      </w:pPr>
      <w:r w:rsidRPr="00486E08">
        <w:rPr>
          <w:rFonts w:cs="Times New Roman"/>
          <w:b/>
          <w:bCs/>
        </w:rPr>
        <w:t>BCI Seguros</w:t>
      </w:r>
    </w:p>
    <w:p w14:paraId="1224149B" w14:textId="0D373F80" w:rsidR="001529B1" w:rsidRDefault="001529B1" w:rsidP="00F07379">
      <w:pPr>
        <w:pStyle w:val="Direccindeldestinatario"/>
        <w:rPr>
          <w:rFonts w:cs="Times New Roman"/>
        </w:rPr>
      </w:pPr>
    </w:p>
    <w:p w14:paraId="38AEBF67" w14:textId="06A9C0BA" w:rsidR="00156EF1" w:rsidRPr="00E930CB" w:rsidRDefault="00357F4D" w:rsidP="001529B1">
      <w:pPr>
        <w:jc w:val="both"/>
        <w:rPr>
          <w:rFonts w:cs="Times New Roman"/>
        </w:rPr>
      </w:pPr>
      <w:r>
        <w:rPr>
          <w:rFonts w:cs="Times New Roman"/>
        </w:rPr>
        <w:t xml:space="preserve">Por el presente hago </w:t>
      </w:r>
      <w:r w:rsidR="001529B1">
        <w:rPr>
          <w:rFonts w:cs="Times New Roman"/>
        </w:rPr>
        <w:t xml:space="preserve">de su </w:t>
      </w:r>
      <w:r>
        <w:rPr>
          <w:rFonts w:cs="Times New Roman"/>
        </w:rPr>
        <w:t xml:space="preserve">conocimiento que </w:t>
      </w:r>
      <w:r w:rsidR="001529B1">
        <w:rPr>
          <w:rFonts w:cs="Times New Roman"/>
        </w:rPr>
        <w:t>Yo ________________________</w:t>
      </w:r>
      <w:r w:rsidR="00486E08">
        <w:rPr>
          <w:rFonts w:cs="Times New Roman"/>
        </w:rPr>
        <w:t>_________</w:t>
      </w:r>
      <w:r w:rsidR="001529B1">
        <w:rPr>
          <w:rFonts w:cs="Times New Roman"/>
        </w:rPr>
        <w:t>, titular de la cédula de identidad Nro.______________________,</w:t>
      </w:r>
      <w:r w:rsidR="00486E08">
        <w:rPr>
          <w:rFonts w:cs="Times New Roman"/>
        </w:rPr>
        <w:t xml:space="preserve"> </w:t>
      </w:r>
      <w:r w:rsidR="001529B1">
        <w:rPr>
          <w:rFonts w:cs="Times New Roman"/>
        </w:rPr>
        <w:t>certifico que la unidad marca: ______________________, modelo:__________________, patente: __________________, bajo el siniestro Nro. : _____________________, no pose</w:t>
      </w:r>
      <w:r w:rsidR="00617D2D">
        <w:rPr>
          <w:rFonts w:cs="Times New Roman"/>
        </w:rPr>
        <w:t>e</w:t>
      </w:r>
      <w:r w:rsidR="001529B1">
        <w:rPr>
          <w:rFonts w:cs="Times New Roman"/>
        </w:rPr>
        <w:t xml:space="preserve"> dispositivo TAG </w:t>
      </w:r>
      <w:r w:rsidR="0000594D">
        <w:rPr>
          <w:rFonts w:cs="Times New Roman"/>
        </w:rPr>
        <w:t>vigente</w:t>
      </w:r>
      <w:r w:rsidR="00617D2D">
        <w:rPr>
          <w:rFonts w:cs="Times New Roman"/>
        </w:rPr>
        <w:t>.</w:t>
      </w:r>
    </w:p>
    <w:p w14:paraId="22F1B061" w14:textId="5665ED50" w:rsidR="00156EF1" w:rsidRDefault="00C07459" w:rsidP="001529B1">
      <w:pPr>
        <w:pStyle w:val="Cierre"/>
        <w:tabs>
          <w:tab w:val="left" w:pos="3612"/>
        </w:tabs>
        <w:rPr>
          <w:rFonts w:cs="Times New Roman"/>
        </w:rPr>
      </w:pPr>
      <w:sdt>
        <w:sdtPr>
          <w:rPr>
            <w:rFonts w:cs="Times New Roman"/>
          </w:rPr>
          <w:alias w:val="Atentamente:"/>
          <w:tag w:val="Atentamente:"/>
          <w:id w:val="1350603834"/>
          <w:placeholder>
            <w:docPart w:val="C107A19A28834F34B23BB5317A6648BE"/>
          </w:placeholder>
          <w:temporary/>
          <w:showingPlcHdr/>
          <w15:appearance w15:val="hidden"/>
        </w:sdtPr>
        <w:sdtEndPr/>
        <w:sdtContent>
          <w:r w:rsidR="00156EF1" w:rsidRPr="00E930CB">
            <w:rPr>
              <w:rFonts w:cs="Times New Roman"/>
              <w:lang w:bidi="es-ES"/>
            </w:rPr>
            <w:t>Atentamente,</w:t>
          </w:r>
        </w:sdtContent>
      </w:sdt>
      <w:r w:rsidR="001529B1">
        <w:rPr>
          <w:rFonts w:cs="Times New Roman"/>
        </w:rPr>
        <w:tab/>
      </w:r>
    </w:p>
    <w:p w14:paraId="2E9FC297" w14:textId="41F8E363" w:rsidR="001529B1" w:rsidRDefault="001529B1" w:rsidP="001529B1"/>
    <w:p w14:paraId="04382037" w14:textId="783889E3" w:rsidR="001529B1" w:rsidRDefault="001529B1" w:rsidP="001529B1"/>
    <w:p w14:paraId="2C0EB43D" w14:textId="4B255BDB" w:rsidR="001529B1" w:rsidRDefault="001529B1" w:rsidP="001529B1"/>
    <w:p w14:paraId="7341B646" w14:textId="42015881" w:rsidR="001529B1" w:rsidRPr="001529B1" w:rsidRDefault="001529B1" w:rsidP="00486E08">
      <w:pPr>
        <w:jc w:val="center"/>
      </w:pPr>
      <w:r>
        <w:t>__________________________________</w:t>
      </w:r>
    </w:p>
    <w:sdt>
      <w:sdtPr>
        <w:rPr>
          <w:rFonts w:cs="Times New Roman"/>
        </w:rPr>
        <w:alias w:val="Escriba su nombre:"/>
        <w:tag w:val="Escriba su nombre:"/>
        <w:id w:val="-714654594"/>
        <w:placeholder>
          <w:docPart w:val="4F20841D4FD94C019F432732C9E2EA25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Content>
        <w:p w14:paraId="2D084A89" w14:textId="52B64121" w:rsidR="00D611FE" w:rsidRPr="00E930CB" w:rsidRDefault="00D611FE" w:rsidP="00357F4D">
          <w:pPr>
            <w:pStyle w:val="Firma"/>
            <w:jc w:val="center"/>
            <w:rPr>
              <w:rFonts w:cs="Times New Roman"/>
            </w:rPr>
          </w:pPr>
          <w:r>
            <w:rPr>
              <w:rFonts w:cs="Times New Roman"/>
            </w:rPr>
            <w:t>Nombre y Firma</w:t>
          </w:r>
        </w:p>
      </w:sdtContent>
    </w:sdt>
    <w:sectPr w:rsidR="00D611FE" w:rsidRPr="00E930CB" w:rsidSect="00825F22">
      <w:footerReference w:type="defaul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4A80" w14:textId="77777777" w:rsidR="00C07459" w:rsidRDefault="00C07459">
      <w:pPr>
        <w:spacing w:after="0" w:line="240" w:lineRule="auto"/>
      </w:pPr>
      <w:r>
        <w:separator/>
      </w:r>
    </w:p>
  </w:endnote>
  <w:endnote w:type="continuationSeparator" w:id="0">
    <w:p w14:paraId="222876A1" w14:textId="77777777" w:rsidR="00C07459" w:rsidRDefault="00C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pie de página"/>
    </w:tblPr>
    <w:tblGrid>
      <w:gridCol w:w="348"/>
      <w:gridCol w:w="7307"/>
      <w:gridCol w:w="194"/>
      <w:gridCol w:w="194"/>
      <w:gridCol w:w="970"/>
    </w:tblGrid>
    <w:tr w:rsidR="00CB2712" w14:paraId="2B19B22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6A3DC748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F130639" w14:textId="77777777" w:rsidR="00CB2712" w:rsidRDefault="00AE267E" w:rsidP="00CB2712">
          <w:r>
            <w:rPr>
              <w:lang w:bidi="es-ES"/>
            </w:rPr>
            <w:fldChar w:fldCharType="begin"/>
          </w:r>
          <w:r>
            <w:rPr>
              <w:lang w:bidi="es-ES"/>
            </w:rPr>
            <w:instrText xml:space="preserve"> PAGE   \* MERGEFORMAT </w:instrText>
          </w:r>
          <w:r>
            <w:rPr>
              <w:lang w:bidi="es-ES"/>
            </w:rPr>
            <w:fldChar w:fldCharType="separate"/>
          </w:r>
          <w:r w:rsidR="00E930CB">
            <w:rPr>
              <w:noProof/>
              <w:lang w:bidi="es-ES"/>
            </w:rPr>
            <w:t>0</w:t>
          </w:r>
          <w:r>
            <w:rPr>
              <w:noProof/>
              <w:lang w:bidi="es-ES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77E29637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4AA9B032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6AD93D83" w14:textId="77777777" w:rsidR="00CB2712" w:rsidRDefault="00CB2712" w:rsidP="00CB2712"/>
      </w:tc>
    </w:tr>
  </w:tbl>
  <w:p w14:paraId="13D3EA1E" w14:textId="77777777" w:rsidR="00CB2712" w:rsidRDefault="00CB2712" w:rsidP="00CB27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7CFE" w14:textId="77777777" w:rsidR="00C07459" w:rsidRDefault="00C07459">
      <w:pPr>
        <w:spacing w:after="0" w:line="240" w:lineRule="auto"/>
      </w:pPr>
      <w:r>
        <w:separator/>
      </w:r>
    </w:p>
  </w:footnote>
  <w:footnote w:type="continuationSeparator" w:id="0">
    <w:p w14:paraId="1AED78B1" w14:textId="77777777" w:rsidR="00C07459" w:rsidRDefault="00C07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41104964">
    <w:abstractNumId w:val="9"/>
  </w:num>
  <w:num w:numId="2" w16cid:durableId="1818186353">
    <w:abstractNumId w:val="7"/>
  </w:num>
  <w:num w:numId="3" w16cid:durableId="284778733">
    <w:abstractNumId w:val="6"/>
  </w:num>
  <w:num w:numId="4" w16cid:durableId="1116414905">
    <w:abstractNumId w:val="5"/>
  </w:num>
  <w:num w:numId="5" w16cid:durableId="579296440">
    <w:abstractNumId w:val="4"/>
  </w:num>
  <w:num w:numId="6" w16cid:durableId="2083335294">
    <w:abstractNumId w:val="8"/>
  </w:num>
  <w:num w:numId="7" w16cid:durableId="464465981">
    <w:abstractNumId w:val="3"/>
  </w:num>
  <w:num w:numId="8" w16cid:durableId="666135502">
    <w:abstractNumId w:val="2"/>
  </w:num>
  <w:num w:numId="9" w16cid:durableId="1726489796">
    <w:abstractNumId w:val="1"/>
  </w:num>
  <w:num w:numId="10" w16cid:durableId="211782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D"/>
    <w:rsid w:val="00000A9D"/>
    <w:rsid w:val="0000594D"/>
    <w:rsid w:val="0009527A"/>
    <w:rsid w:val="000F39D5"/>
    <w:rsid w:val="001529B1"/>
    <w:rsid w:val="00156EF1"/>
    <w:rsid w:val="002229ED"/>
    <w:rsid w:val="002C2563"/>
    <w:rsid w:val="00343FBB"/>
    <w:rsid w:val="00357F4D"/>
    <w:rsid w:val="0037096C"/>
    <w:rsid w:val="003D0FBD"/>
    <w:rsid w:val="00401E15"/>
    <w:rsid w:val="00480808"/>
    <w:rsid w:val="00486E08"/>
    <w:rsid w:val="004B5284"/>
    <w:rsid w:val="00565E2F"/>
    <w:rsid w:val="005E5E2B"/>
    <w:rsid w:val="00617D2D"/>
    <w:rsid w:val="006515E8"/>
    <w:rsid w:val="006F1118"/>
    <w:rsid w:val="00741FDE"/>
    <w:rsid w:val="00825F22"/>
    <w:rsid w:val="008335C9"/>
    <w:rsid w:val="008347EF"/>
    <w:rsid w:val="00840944"/>
    <w:rsid w:val="00946252"/>
    <w:rsid w:val="0098300D"/>
    <w:rsid w:val="009E37DE"/>
    <w:rsid w:val="009F0B81"/>
    <w:rsid w:val="00A36F67"/>
    <w:rsid w:val="00AB1341"/>
    <w:rsid w:val="00AE267E"/>
    <w:rsid w:val="00B51AD3"/>
    <w:rsid w:val="00B8163C"/>
    <w:rsid w:val="00B9569D"/>
    <w:rsid w:val="00BF473C"/>
    <w:rsid w:val="00C07459"/>
    <w:rsid w:val="00C5268A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930CB"/>
    <w:rsid w:val="00EA3E78"/>
    <w:rsid w:val="00EB1088"/>
    <w:rsid w:val="00EE4599"/>
    <w:rsid w:val="00F07379"/>
    <w:rsid w:val="00F30102"/>
    <w:rsid w:val="00F317B4"/>
    <w:rsid w:val="00F353FD"/>
    <w:rsid w:val="00F4343E"/>
    <w:rsid w:val="00F52CE8"/>
    <w:rsid w:val="00F9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427585"/>
  <w15:chartTrackingRefBased/>
  <w15:docId w15:val="{5A62C942-48DD-4401-BAE3-9FF7866B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0CB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ar"/>
    <w:uiPriority w:val="7"/>
    <w:qFormat/>
    <w:rsid w:val="00E930CB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8"/>
    <w:semiHidden/>
    <w:unhideWhenUsed/>
    <w:qFormat/>
    <w:rsid w:val="00E930CB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18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18"/>
    <w:rsid w:val="00C62B67"/>
  </w:style>
  <w:style w:type="character" w:styleId="Textodelmarcadordeposicin">
    <w:name w:val="Placeholder Text"/>
    <w:basedOn w:val="Fuentedeprrafopredeter"/>
    <w:uiPriority w:val="99"/>
    <w:semiHidden/>
    <w:rsid w:val="00CD5E29"/>
    <w:rPr>
      <w:color w:val="3A3A3A" w:themeColor="background2" w:themeShade="40"/>
    </w:rPr>
  </w:style>
  <w:style w:type="paragraph" w:styleId="Encabezado">
    <w:name w:val="header"/>
    <w:basedOn w:val="Normal"/>
    <w:link w:val="EncabezadoCar"/>
    <w:uiPriority w:val="19"/>
    <w:unhideWhenUsed/>
    <w:rsid w:val="00EE4599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19"/>
    <w:rsid w:val="00EE4599"/>
  </w:style>
  <w:style w:type="paragraph" w:customStyle="1" w:styleId="Direccindelremitente">
    <w:name w:val="Dirección del remitente"/>
    <w:basedOn w:val="Normal"/>
    <w:uiPriority w:val="1"/>
    <w:qFormat/>
    <w:rsid w:val="00343FBB"/>
    <w:pPr>
      <w:spacing w:after="0" w:line="264" w:lineRule="auto"/>
    </w:pPr>
  </w:style>
  <w:style w:type="paragraph" w:styleId="Fecha">
    <w:name w:val="Date"/>
    <w:basedOn w:val="Normal"/>
    <w:next w:val="Normal"/>
    <w:link w:val="FechaCar"/>
    <w:uiPriority w:val="2"/>
    <w:unhideWhenUsed/>
    <w:rsid w:val="00D25C8E"/>
    <w:pPr>
      <w:spacing w:before="1000" w:after="400"/>
    </w:pPr>
  </w:style>
  <w:style w:type="character" w:customStyle="1" w:styleId="FechaCar">
    <w:name w:val="Fecha Car"/>
    <w:basedOn w:val="Fuentedeprrafopredeter"/>
    <w:link w:val="Fecha"/>
    <w:uiPriority w:val="2"/>
    <w:rsid w:val="00D25C8E"/>
  </w:style>
  <w:style w:type="paragraph" w:customStyle="1" w:styleId="Direccindeldestinatario">
    <w:name w:val="Dirección del destinatario"/>
    <w:basedOn w:val="Normal"/>
    <w:uiPriority w:val="3"/>
    <w:qFormat/>
    <w:rsid w:val="003D0FBD"/>
    <w:pPr>
      <w:spacing w:after="480"/>
      <w:contextualSpacing/>
    </w:pPr>
  </w:style>
  <w:style w:type="paragraph" w:styleId="Cierre">
    <w:name w:val="Closing"/>
    <w:basedOn w:val="Normal"/>
    <w:next w:val="Firma"/>
    <w:link w:val="CierreCar"/>
    <w:uiPriority w:val="5"/>
    <w:unhideWhenUsed/>
    <w:qFormat/>
    <w:pPr>
      <w:spacing w:before="600" w:after="800"/>
    </w:pPr>
  </w:style>
  <w:style w:type="character" w:customStyle="1" w:styleId="CierreCar">
    <w:name w:val="Cierre Car"/>
    <w:basedOn w:val="Fuentedeprrafopredeter"/>
    <w:link w:val="Cierre"/>
    <w:uiPriority w:val="5"/>
    <w:rsid w:val="00343FBB"/>
  </w:style>
  <w:style w:type="paragraph" w:styleId="Firma">
    <w:name w:val="Signature"/>
    <w:basedOn w:val="Normal"/>
    <w:next w:val="Normal"/>
    <w:link w:val="FirmaCar"/>
    <w:uiPriority w:val="6"/>
    <w:unhideWhenUsed/>
    <w:qFormat/>
    <w:pPr>
      <w:spacing w:after="600"/>
    </w:pPr>
  </w:style>
  <w:style w:type="character" w:customStyle="1" w:styleId="FirmaCar">
    <w:name w:val="Firma Car"/>
    <w:basedOn w:val="Fuentedeprrafopredeter"/>
    <w:link w:val="Firma"/>
    <w:uiPriority w:val="6"/>
    <w:rsid w:val="00343FBB"/>
  </w:style>
  <w:style w:type="paragraph" w:styleId="Textodeglobo">
    <w:name w:val="Balloon Text"/>
    <w:basedOn w:val="Normal"/>
    <w:link w:val="Textodeglob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563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2C2563"/>
  </w:style>
  <w:style w:type="paragraph" w:styleId="Textodebloque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256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2563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C256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C256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C2563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2C2563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C256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C256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2C2563"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2C2563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C2563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2563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uadrculavistosa">
    <w:name w:val="Colorful Grid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2563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2563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2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2563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C2563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2C2563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2C2563"/>
  </w:style>
  <w:style w:type="character" w:styleId="nfasis">
    <w:name w:val="Emphasis"/>
    <w:basedOn w:val="Fuentedeprrafopredeter"/>
    <w:uiPriority w:val="20"/>
    <w:semiHidden/>
    <w:unhideWhenUsed/>
    <w:qFormat/>
    <w:rsid w:val="002C2563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2563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2C256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563"/>
    <w:rPr>
      <w:szCs w:val="20"/>
    </w:rPr>
  </w:style>
  <w:style w:type="table" w:styleId="Tablaconcuadrcula1clara">
    <w:name w:val="Grid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cuadrcula3">
    <w:name w:val="Grid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7"/>
    <w:rsid w:val="00E930CB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8"/>
    <w:semiHidden/>
    <w:rsid w:val="00E930CB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2C2563"/>
  </w:style>
  <w:style w:type="paragraph" w:styleId="DireccinHTML">
    <w:name w:val="HTML Address"/>
    <w:basedOn w:val="Normal"/>
    <w:link w:val="Direccin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C2563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C2563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2C256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D5E29"/>
    <w:rPr>
      <w:i/>
      <w:iCs/>
      <w:color w:val="11826C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2">
    <w:name w:val="List Table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3">
    <w:name w:val="List Table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2C2563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2C2563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2C2563"/>
  </w:style>
  <w:style w:type="character" w:styleId="Nmerodepgina">
    <w:name w:val="page number"/>
    <w:basedOn w:val="Fuentedeprrafopredeter"/>
    <w:uiPriority w:val="99"/>
    <w:semiHidden/>
    <w:unhideWhenUsed/>
    <w:rsid w:val="002C2563"/>
  </w:style>
  <w:style w:type="table" w:styleId="Tablanormal1">
    <w:name w:val="Plain Table 1"/>
    <w:basedOn w:val="Tab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2563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2C2563"/>
    <w:rPr>
      <w:i/>
      <w:iCs/>
      <w:color w:val="404040" w:themeColor="text1" w:themeTint="BF"/>
    </w:rPr>
  </w:style>
  <w:style w:type="character" w:styleId="Textoennegrita">
    <w:name w:val="Strong"/>
    <w:basedOn w:val="Fuentedeprrafopredeter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nhideWhenUsed/>
    <w:qFormat/>
    <w:rsid w:val="00E930CB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TtuloCar">
    <w:name w:val="Título Car"/>
    <w:basedOn w:val="Fuentedeprrafopredeter"/>
    <w:link w:val="Ttulo"/>
    <w:rsid w:val="00E930CB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ludo">
    <w:name w:val="Salutation"/>
    <w:basedOn w:val="Normal"/>
    <w:next w:val="Normal"/>
    <w:link w:val="SaludoCar"/>
    <w:uiPriority w:val="4"/>
    <w:qFormat/>
    <w:rsid w:val="00156EF1"/>
  </w:style>
  <w:style w:type="character" w:customStyle="1" w:styleId="SaludoCar">
    <w:name w:val="Saludo Car"/>
    <w:basedOn w:val="Fuentedeprrafopredeter"/>
    <w:link w:val="Saludo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uquec\AppData\Roaming\Microsoft\Templates\Carta%20de%20negocios%20(dise&#241;o%20de%20rayas%20de%20vent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45BF5701D4F4FB9A33F296F91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815E-096D-4573-810E-759AF66EED71}"/>
      </w:docPartPr>
      <w:docPartBody>
        <w:p w:rsidR="007023AA" w:rsidRDefault="002D5267">
          <w:pPr>
            <w:pStyle w:val="6F045BF5701D4F4FB9A33F296F91CB62"/>
          </w:pPr>
          <w:r w:rsidRPr="00E930CB">
            <w:rPr>
              <w:rFonts w:cs="Times New Roman"/>
              <w:lang w:bidi="es-ES"/>
            </w:rPr>
            <w:t>Fecha</w:t>
          </w:r>
        </w:p>
      </w:docPartBody>
    </w:docPart>
    <w:docPart>
      <w:docPartPr>
        <w:name w:val="CCC1CEFBFE4643CDB1037B5B7D5A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0CC2D-570C-497C-913D-995F7199B0A4}"/>
      </w:docPartPr>
      <w:docPartBody>
        <w:p w:rsidR="007023AA" w:rsidRDefault="002D5267">
          <w:pPr>
            <w:pStyle w:val="CCC1CEFBFE4643CDB1037B5B7D5AFC61"/>
          </w:pPr>
          <w:r w:rsidRPr="00E930CB">
            <w:rPr>
              <w:rFonts w:cs="Times New Roman"/>
              <w:lang w:bidi="es-ES"/>
            </w:rPr>
            <w:t>Nombre del destinatario</w:t>
          </w:r>
        </w:p>
      </w:docPartBody>
    </w:docPart>
    <w:docPart>
      <w:docPartPr>
        <w:name w:val="C107A19A28834F34B23BB5317A664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6351-7183-40FC-8136-C5570D44B4CF}"/>
      </w:docPartPr>
      <w:docPartBody>
        <w:p w:rsidR="007023AA" w:rsidRDefault="002D5267">
          <w:pPr>
            <w:pStyle w:val="C107A19A28834F34B23BB5317A6648BE"/>
          </w:pPr>
          <w:r w:rsidRPr="00E930CB">
            <w:rPr>
              <w:rFonts w:cs="Times New Roman"/>
              <w:lang w:bidi="es-ES"/>
            </w:rPr>
            <w:t>Atentamente,</w:t>
          </w:r>
        </w:p>
      </w:docPartBody>
    </w:docPart>
    <w:docPart>
      <w:docPartPr>
        <w:name w:val="4F20841D4FD94C019F432732C9E2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0ED66-A084-4816-BED2-AE92F5EB0A29}"/>
      </w:docPartPr>
      <w:docPartBody>
        <w:p w:rsidR="007023AA" w:rsidRDefault="002D5267">
          <w:pPr>
            <w:pStyle w:val="4F20841D4FD94C019F432732C9E2EA25"/>
          </w:pPr>
          <w:r w:rsidRPr="00E930CB">
            <w:rPr>
              <w:rFonts w:cs="Times New Roman"/>
              <w:lang w:bidi="es-ES"/>
            </w:rPr>
            <w:t xml:space="preserve">Su </w:t>
          </w:r>
          <w:r>
            <w:rPr>
              <w:rFonts w:cs="Times New Roman"/>
              <w:lang w:bidi="es-ES"/>
            </w:rPr>
            <w:t>n</w:t>
          </w:r>
          <w:r w:rsidRPr="00E930CB">
            <w:rPr>
              <w:rFonts w:cs="Times New Roman"/>
              <w:lang w:bidi="es-ES"/>
            </w:rPr>
            <w:t>ombre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67"/>
    <w:rsid w:val="002D5267"/>
    <w:rsid w:val="005B2A06"/>
    <w:rsid w:val="007023AA"/>
    <w:rsid w:val="007B653C"/>
    <w:rsid w:val="00B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045BF5701D4F4FB9A33F296F91CB62">
    <w:name w:val="6F045BF5701D4F4FB9A33F296F91CB62"/>
  </w:style>
  <w:style w:type="paragraph" w:customStyle="1" w:styleId="CCC1CEFBFE4643CDB1037B5B7D5AFC61">
    <w:name w:val="CCC1CEFBFE4643CDB1037B5B7D5AFC61"/>
  </w:style>
  <w:style w:type="paragraph" w:customStyle="1" w:styleId="C107A19A28834F34B23BB5317A6648BE">
    <w:name w:val="C107A19A28834F34B23BB5317A6648BE"/>
  </w:style>
  <w:style w:type="paragraph" w:customStyle="1" w:styleId="4F20841D4FD94C019F432732C9E2EA25">
    <w:name w:val="4F20841D4FD94C019F432732C9E2EA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negocios (diseño de rayas de ventas).dotx</Template>
  <TotalTime>3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Marialaura Luque Colmenares</dc:creator>
  <cp:keywords>Gerencia de Siniestros</cp:keywords>
  <cp:lastModifiedBy>Violeta Malagueno</cp:lastModifiedBy>
  <cp:revision>2</cp:revision>
  <dcterms:created xsi:type="dcterms:W3CDTF">2022-08-17T16:04:00Z</dcterms:created>
  <dcterms:modified xsi:type="dcterms:W3CDTF">2022-08-17T16:04:00Z</dcterms:modified>
  <cp:contentStatus>Nombre y Firma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